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9F" w:rsidRDefault="0027049F" w:rsidP="0027049F">
      <w:pPr>
        <w:keepNext/>
        <w:keepLines/>
        <w:spacing w:after="480"/>
        <w:outlineLvl w:val="0"/>
        <w:rPr>
          <w:rFonts w:eastAsia="Times New Roman" w:cs="Times New Roman"/>
          <w:bCs/>
          <w:color w:val="61638D"/>
          <w:sz w:val="64"/>
          <w:szCs w:val="28"/>
        </w:rPr>
      </w:pPr>
      <w:r w:rsidRPr="0027049F">
        <w:rPr>
          <w:rFonts w:eastAsia="Times New Roman" w:cs="Times New Roman"/>
          <w:bCs/>
          <w:color w:val="61638D"/>
          <w:sz w:val="64"/>
          <w:szCs w:val="28"/>
        </w:rPr>
        <w:t xml:space="preserve"> </w:t>
      </w:r>
    </w:p>
    <w:p w:rsidR="00D7220F" w:rsidRPr="00D7220F" w:rsidRDefault="00D7220F" w:rsidP="0027049F">
      <w:pPr>
        <w:keepNext/>
        <w:keepLines/>
        <w:spacing w:after="480"/>
        <w:outlineLvl w:val="0"/>
        <w:rPr>
          <w:rFonts w:eastAsia="Times New Roman" w:cs="Times New Roman"/>
          <w:b/>
          <w:bCs/>
          <w:color w:val="61638D"/>
          <w:sz w:val="80"/>
          <w:szCs w:val="80"/>
        </w:rPr>
      </w:pPr>
      <w:r w:rsidRPr="00D7220F">
        <w:rPr>
          <w:rFonts w:eastAsia="Times New Roman" w:cs="Times New Roman"/>
          <w:b/>
          <w:bCs/>
          <w:color w:val="61638D"/>
          <w:sz w:val="80"/>
          <w:szCs w:val="80"/>
        </w:rPr>
        <w:t>Application Pack</w:t>
      </w:r>
    </w:p>
    <w:p w:rsidR="004C2780" w:rsidRPr="0027049F" w:rsidRDefault="0027049F" w:rsidP="0027049F">
      <w:pPr>
        <w:pStyle w:val="Heading1"/>
        <w:rPr>
          <w:rFonts w:eastAsia="Calibri"/>
          <w:b w:val="0"/>
          <w:color w:val="393C71"/>
          <w:sz w:val="64"/>
          <w:szCs w:val="64"/>
        </w:rPr>
      </w:pPr>
      <w:r w:rsidRPr="0027049F">
        <w:rPr>
          <w:rFonts w:eastAsia="Calibri"/>
          <w:b w:val="0"/>
          <w:color w:val="393C71"/>
          <w:sz w:val="64"/>
          <w:szCs w:val="64"/>
        </w:rPr>
        <w:t>Rockingham Peel Group</w:t>
      </w:r>
    </w:p>
    <w:p w:rsidR="00D7220F" w:rsidRDefault="0027049F" w:rsidP="0027049F">
      <w:pPr>
        <w:pStyle w:val="Heading1"/>
        <w:rPr>
          <w:b w:val="0"/>
          <w:color w:val="393C71"/>
          <w:sz w:val="64"/>
          <w:szCs w:val="64"/>
        </w:rPr>
      </w:pPr>
      <w:r w:rsidRPr="0027049F">
        <w:rPr>
          <w:b w:val="0"/>
          <w:color w:val="393C71"/>
          <w:sz w:val="64"/>
          <w:szCs w:val="64"/>
        </w:rPr>
        <w:t xml:space="preserve">Consumer Advisory Council (CAC) </w:t>
      </w:r>
      <w:r w:rsidR="00D7220F">
        <w:rPr>
          <w:b w:val="0"/>
          <w:color w:val="393C71"/>
          <w:sz w:val="64"/>
          <w:szCs w:val="64"/>
        </w:rPr>
        <w:t xml:space="preserve"> </w:t>
      </w:r>
    </w:p>
    <w:p w:rsidR="00D7220F" w:rsidRDefault="00D7220F" w:rsidP="0027049F">
      <w:pPr>
        <w:pStyle w:val="Heading1"/>
        <w:rPr>
          <w:b w:val="0"/>
          <w:color w:val="393C71"/>
          <w:sz w:val="64"/>
          <w:szCs w:val="64"/>
        </w:rPr>
      </w:pPr>
    </w:p>
    <w:p w:rsidR="00D7220F" w:rsidRPr="00D7220F" w:rsidRDefault="00D7220F" w:rsidP="00D7220F"/>
    <w:p w:rsidR="0027049F" w:rsidRPr="0027049F" w:rsidRDefault="0027049F" w:rsidP="0027049F"/>
    <w:p w:rsidR="0027049F" w:rsidRDefault="0027049F" w:rsidP="001F6030">
      <w:pPr>
        <w:rPr>
          <w:color w:val="393C71"/>
          <w:sz w:val="64"/>
          <w:szCs w:val="64"/>
        </w:rPr>
      </w:pPr>
      <w:r>
        <w:rPr>
          <w:noProof/>
          <w:color w:val="393C71"/>
          <w:sz w:val="64"/>
          <w:szCs w:val="64"/>
          <w:lang w:eastAsia="en-AU"/>
        </w:rPr>
        <w:drawing>
          <wp:inline distT="0" distB="0" distL="0" distR="0" wp14:anchorId="23FE15BC">
            <wp:extent cx="6913245" cy="2743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3245" cy="2743200"/>
                    </a:xfrm>
                    <a:prstGeom prst="rect">
                      <a:avLst/>
                    </a:prstGeom>
                    <a:noFill/>
                  </pic:spPr>
                </pic:pic>
              </a:graphicData>
            </a:graphic>
          </wp:inline>
        </w:drawing>
      </w:r>
    </w:p>
    <w:p w:rsidR="0027049F" w:rsidRPr="0027049F" w:rsidRDefault="0027049F" w:rsidP="0027049F">
      <w:pPr>
        <w:rPr>
          <w:sz w:val="64"/>
          <w:szCs w:val="64"/>
        </w:rPr>
      </w:pPr>
    </w:p>
    <w:p w:rsidR="0027049F" w:rsidRDefault="0027049F" w:rsidP="0027049F">
      <w:pPr>
        <w:tabs>
          <w:tab w:val="left" w:pos="2235"/>
        </w:tabs>
        <w:rPr>
          <w:color w:val="393C71"/>
          <w:sz w:val="44"/>
          <w:szCs w:val="44"/>
        </w:rPr>
      </w:pPr>
    </w:p>
    <w:p w:rsidR="0027049F" w:rsidRDefault="0027049F" w:rsidP="0027049F">
      <w:pPr>
        <w:tabs>
          <w:tab w:val="left" w:pos="2235"/>
        </w:tabs>
        <w:rPr>
          <w:color w:val="393C71"/>
          <w:sz w:val="44"/>
          <w:szCs w:val="44"/>
        </w:rPr>
      </w:pPr>
    </w:p>
    <w:p w:rsidR="0027049F" w:rsidRPr="0027049F" w:rsidRDefault="0027049F" w:rsidP="0027049F">
      <w:pPr>
        <w:tabs>
          <w:tab w:val="left" w:pos="2235"/>
        </w:tabs>
        <w:rPr>
          <w:color w:val="393C71"/>
          <w:sz w:val="44"/>
          <w:szCs w:val="44"/>
        </w:rPr>
      </w:pPr>
      <w:r w:rsidRPr="0027049F">
        <w:rPr>
          <w:color w:val="393C71"/>
          <w:sz w:val="44"/>
          <w:szCs w:val="44"/>
        </w:rPr>
        <w:t xml:space="preserve">Email: </w:t>
      </w:r>
      <w:hyperlink r:id="rId10" w:history="1">
        <w:r w:rsidRPr="0027049F">
          <w:rPr>
            <w:rStyle w:val="Hyperlink"/>
            <w:sz w:val="44"/>
            <w:szCs w:val="44"/>
          </w:rPr>
          <w:t>rpgconsumeradvisorycouncil@halth.wa.gov.au</w:t>
        </w:r>
      </w:hyperlink>
    </w:p>
    <w:p w:rsidR="0027049F" w:rsidRDefault="0027049F" w:rsidP="0027049F">
      <w:pPr>
        <w:tabs>
          <w:tab w:val="left" w:pos="2235"/>
        </w:tabs>
        <w:rPr>
          <w:color w:val="393C71"/>
          <w:sz w:val="44"/>
          <w:szCs w:val="44"/>
        </w:rPr>
      </w:pPr>
      <w:r w:rsidRPr="0027049F">
        <w:rPr>
          <w:color w:val="393C71"/>
          <w:sz w:val="44"/>
          <w:szCs w:val="44"/>
        </w:rPr>
        <w:t xml:space="preserve">Phone: </w:t>
      </w:r>
      <w:r>
        <w:rPr>
          <w:color w:val="393C71"/>
          <w:sz w:val="44"/>
          <w:szCs w:val="44"/>
        </w:rPr>
        <w:t xml:space="preserve">(08) </w:t>
      </w:r>
      <w:r w:rsidRPr="0027049F">
        <w:rPr>
          <w:color w:val="393C71"/>
          <w:sz w:val="44"/>
          <w:szCs w:val="44"/>
        </w:rPr>
        <w:t>9599 4322</w:t>
      </w:r>
    </w:p>
    <w:p w:rsidR="0045337C" w:rsidRPr="0045337C" w:rsidRDefault="0045337C" w:rsidP="0045337C">
      <w:pPr>
        <w:keepNext/>
        <w:keepLines/>
        <w:spacing w:before="280" w:after="100"/>
        <w:outlineLvl w:val="1"/>
        <w:rPr>
          <w:rFonts w:eastAsia="Times New Roman" w:cs="Times New Roman"/>
          <w:b/>
          <w:bCs/>
          <w:color w:val="393C71"/>
          <w:sz w:val="30"/>
          <w:szCs w:val="26"/>
        </w:rPr>
      </w:pPr>
      <w:r w:rsidRPr="0045337C">
        <w:rPr>
          <w:rFonts w:eastAsia="Times New Roman" w:cs="Times New Roman"/>
          <w:b/>
          <w:bCs/>
          <w:color w:val="393C71"/>
          <w:sz w:val="30"/>
          <w:szCs w:val="26"/>
        </w:rPr>
        <w:lastRenderedPageBreak/>
        <w:t>Position description</w:t>
      </w:r>
    </w:p>
    <w:p w:rsidR="0045337C" w:rsidRPr="0045337C" w:rsidRDefault="0045337C" w:rsidP="0045337C">
      <w:p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In recognition of the evidence supporting the enormous values that partnerships with consumers provide to the overall quality and outcomes of health services, Rockingham Peel Group (RkPG) is committed to the establishment of a Consumer Advisory Council.</w:t>
      </w:r>
    </w:p>
    <w:p w:rsidR="0045337C" w:rsidRPr="0045337C" w:rsidRDefault="0045337C" w:rsidP="0045337C">
      <w:p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Accordingly, applications are sought from consumers and/or carers to participate in:</w:t>
      </w:r>
    </w:p>
    <w:p w:rsidR="0045337C" w:rsidRPr="0045337C" w:rsidRDefault="0045337C" w:rsidP="0045337C">
      <w:pPr>
        <w:numPr>
          <w:ilvl w:val="0"/>
          <w:numId w:val="2"/>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 xml:space="preserve">The RkPG Consumer Advisory Council </w:t>
      </w:r>
    </w:p>
    <w:p w:rsidR="0045337C" w:rsidRPr="0045337C" w:rsidRDefault="0045337C" w:rsidP="0045337C">
      <w:p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 xml:space="preserve">The Consumer Advisory Council will provide a structured partnership with consumers and carer representatives to facilitate meaningful decisions for the provision of support and advice to the RkPG Executive team on how to improve service delivery and consumer/carer experience within the Rockingham Peel Catchment area. </w:t>
      </w:r>
    </w:p>
    <w:p w:rsidR="0045337C" w:rsidRPr="0045337C" w:rsidRDefault="0045337C" w:rsidP="0045337C">
      <w:pPr>
        <w:suppressAutoHyphens/>
        <w:autoSpaceDE w:val="0"/>
        <w:autoSpaceDN w:val="0"/>
        <w:adjustRightInd w:val="0"/>
        <w:spacing w:after="142" w:line="290" w:lineRule="atLeast"/>
        <w:textAlignment w:val="center"/>
        <w:rPr>
          <w:rFonts w:eastAsia="Calibri" w:cs="Arial"/>
          <w:color w:val="000000"/>
          <w:szCs w:val="24"/>
          <w:lang w:val="en-GB"/>
        </w:rPr>
      </w:pPr>
      <w:proofErr w:type="gramStart"/>
      <w:r w:rsidRPr="0045337C">
        <w:rPr>
          <w:rFonts w:eastAsia="Calibri" w:cs="Arial"/>
          <w:color w:val="000000"/>
          <w:szCs w:val="24"/>
          <w:lang w:val="en-GB"/>
        </w:rPr>
        <w:t>An initial</w:t>
      </w:r>
      <w:proofErr w:type="gramEnd"/>
      <w:r w:rsidRPr="0045337C">
        <w:rPr>
          <w:rFonts w:eastAsia="Calibri" w:cs="Arial"/>
          <w:color w:val="000000"/>
          <w:szCs w:val="24"/>
          <w:lang w:val="en-GB"/>
        </w:rPr>
        <w:t xml:space="preserve"> two-year tenure is offered with the opportunity to apply for an additional two year period. The minimum commitment to the Consumer Advisory Council is attendance at the monthly meeting which is held on the second Thursday of the month from 1330 – 1530, February – November each year, as well as participation in governance and patient safety activities which equates to a minimum of two hours per month..</w:t>
      </w:r>
    </w:p>
    <w:p w:rsidR="0045337C" w:rsidRPr="0045337C" w:rsidRDefault="0045337C" w:rsidP="0045337C">
      <w:p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The RkPG is seeking applications from community members representing the following groups:</w:t>
      </w:r>
    </w:p>
    <w:p w:rsidR="0045337C" w:rsidRPr="0045337C" w:rsidRDefault="0045337C" w:rsidP="0045337C">
      <w:pPr>
        <w:numPr>
          <w:ilvl w:val="0"/>
          <w:numId w:val="3"/>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Aboriginal and Torres strait Islanders</w:t>
      </w:r>
    </w:p>
    <w:p w:rsidR="0045337C" w:rsidRPr="0045337C" w:rsidRDefault="0045337C" w:rsidP="0045337C">
      <w:pPr>
        <w:numPr>
          <w:ilvl w:val="0"/>
          <w:numId w:val="3"/>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Culturally diverse groups</w:t>
      </w:r>
    </w:p>
    <w:p w:rsidR="0045337C" w:rsidRPr="0045337C" w:rsidRDefault="0045337C" w:rsidP="0045337C">
      <w:pPr>
        <w:numPr>
          <w:ilvl w:val="0"/>
          <w:numId w:val="3"/>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Disability</w:t>
      </w:r>
    </w:p>
    <w:p w:rsidR="0045337C" w:rsidRPr="0045337C" w:rsidRDefault="0045337C" w:rsidP="0045337C">
      <w:pPr>
        <w:numPr>
          <w:ilvl w:val="0"/>
          <w:numId w:val="3"/>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Young adults</w:t>
      </w:r>
    </w:p>
    <w:p w:rsidR="0045337C" w:rsidRPr="0045337C" w:rsidRDefault="0045337C" w:rsidP="0045337C">
      <w:pPr>
        <w:numPr>
          <w:ilvl w:val="0"/>
          <w:numId w:val="3"/>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Parents of babies an</w:t>
      </w:r>
      <w:bookmarkStart w:id="0" w:name="_GoBack"/>
      <w:bookmarkEnd w:id="0"/>
      <w:r w:rsidRPr="0045337C">
        <w:rPr>
          <w:rFonts w:eastAsia="Calibri" w:cs="Arial"/>
          <w:color w:val="000000"/>
          <w:szCs w:val="24"/>
          <w:lang w:val="en-GB"/>
        </w:rPr>
        <w:t>d young children.</w:t>
      </w:r>
    </w:p>
    <w:p w:rsidR="0045337C" w:rsidRPr="0045337C" w:rsidRDefault="0045337C" w:rsidP="0045337C">
      <w:pPr>
        <w:suppressAutoHyphens/>
        <w:autoSpaceDE w:val="0"/>
        <w:autoSpaceDN w:val="0"/>
        <w:adjustRightInd w:val="0"/>
        <w:spacing w:after="142" w:line="290" w:lineRule="atLeast"/>
        <w:textAlignment w:val="center"/>
        <w:rPr>
          <w:rFonts w:eastAsia="Calibri" w:cs="Arial"/>
          <w:color w:val="000000"/>
          <w:szCs w:val="24"/>
          <w:lang w:val="en-GB"/>
        </w:rPr>
      </w:pPr>
    </w:p>
    <w:p w:rsidR="0045337C" w:rsidRPr="0045337C" w:rsidRDefault="0045337C" w:rsidP="0045337C">
      <w:pPr>
        <w:keepNext/>
        <w:keepLines/>
        <w:spacing w:before="260" w:after="100"/>
        <w:outlineLvl w:val="2"/>
        <w:rPr>
          <w:rFonts w:eastAsia="Times New Roman" w:cs="Times New Roman"/>
          <w:b/>
          <w:bCs/>
          <w:color w:val="393C71"/>
          <w:sz w:val="26"/>
        </w:rPr>
      </w:pPr>
      <w:r w:rsidRPr="0045337C">
        <w:rPr>
          <w:rFonts w:eastAsia="Times New Roman" w:cs="Times New Roman"/>
          <w:b/>
          <w:bCs/>
          <w:color w:val="393C71"/>
          <w:sz w:val="26"/>
        </w:rPr>
        <w:t>Eligibility requirements</w:t>
      </w:r>
    </w:p>
    <w:p w:rsidR="0045337C" w:rsidRPr="0045337C" w:rsidRDefault="0045337C" w:rsidP="0045337C">
      <w:pPr>
        <w:numPr>
          <w:ilvl w:val="0"/>
          <w:numId w:val="4"/>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 xml:space="preserve">Consumers and/or carers who have </w:t>
      </w:r>
      <w:r w:rsidR="00F90AAE">
        <w:rPr>
          <w:rFonts w:eastAsia="Calibri" w:cs="Arial"/>
          <w:color w:val="000000"/>
          <w:szCs w:val="24"/>
          <w:lang w:val="en-GB"/>
        </w:rPr>
        <w:t>an interest in the</w:t>
      </w:r>
      <w:r w:rsidRPr="0045337C">
        <w:rPr>
          <w:rFonts w:eastAsia="Calibri" w:cs="Arial"/>
          <w:color w:val="000000"/>
          <w:szCs w:val="24"/>
          <w:lang w:val="en-GB"/>
        </w:rPr>
        <w:t xml:space="preserve"> </w:t>
      </w:r>
      <w:r w:rsidR="00F90AAE">
        <w:rPr>
          <w:rFonts w:eastAsia="Calibri" w:cs="Arial"/>
          <w:color w:val="000000"/>
          <w:szCs w:val="24"/>
          <w:lang w:val="en-GB"/>
        </w:rPr>
        <w:t>service delivery of health care</w:t>
      </w:r>
      <w:r w:rsidRPr="0045337C">
        <w:rPr>
          <w:rFonts w:eastAsia="Calibri" w:cs="Arial"/>
          <w:color w:val="000000"/>
          <w:szCs w:val="24"/>
          <w:lang w:val="en-GB"/>
        </w:rPr>
        <w:t xml:space="preserve"> </w:t>
      </w:r>
      <w:r w:rsidR="00F90AAE">
        <w:rPr>
          <w:rFonts w:eastAsia="Calibri" w:cs="Arial"/>
          <w:color w:val="000000"/>
          <w:szCs w:val="24"/>
          <w:lang w:val="en-GB"/>
        </w:rPr>
        <w:t>within</w:t>
      </w:r>
      <w:r w:rsidRPr="0045337C">
        <w:rPr>
          <w:rFonts w:eastAsia="Calibri" w:cs="Arial"/>
          <w:color w:val="000000"/>
          <w:szCs w:val="24"/>
          <w:lang w:val="en-GB"/>
        </w:rPr>
        <w:t xml:space="preserve"> the Rockingham Peel Group Services.</w:t>
      </w:r>
    </w:p>
    <w:p w:rsidR="0045337C" w:rsidRDefault="0045337C" w:rsidP="0045337C">
      <w:pPr>
        <w:numPr>
          <w:ilvl w:val="0"/>
          <w:numId w:val="4"/>
        </w:numPr>
        <w:suppressAutoHyphens/>
        <w:autoSpaceDE w:val="0"/>
        <w:autoSpaceDN w:val="0"/>
        <w:adjustRightInd w:val="0"/>
        <w:spacing w:after="142" w:line="290" w:lineRule="atLeast"/>
        <w:textAlignment w:val="center"/>
        <w:rPr>
          <w:rFonts w:eastAsia="Calibri" w:cs="Arial"/>
          <w:color w:val="000000"/>
          <w:szCs w:val="24"/>
          <w:lang w:val="en-GB"/>
        </w:rPr>
      </w:pPr>
      <w:r w:rsidRPr="0045337C">
        <w:rPr>
          <w:rFonts w:eastAsia="Calibri" w:cs="Arial"/>
          <w:color w:val="000000"/>
          <w:szCs w:val="24"/>
          <w:lang w:val="en-GB"/>
        </w:rPr>
        <w:t>People who are active in the community, with strong community networks and a sound understanding of local or regional issues.</w:t>
      </w:r>
    </w:p>
    <w:p w:rsidR="0045337C" w:rsidRDefault="0045337C" w:rsidP="0045337C">
      <w:pPr>
        <w:pStyle w:val="BodyText1"/>
        <w:numPr>
          <w:ilvl w:val="0"/>
          <w:numId w:val="4"/>
        </w:numPr>
      </w:pPr>
      <w:r>
        <w:t>Membership will reflect the diversity of the population within the geographical boundary.</w:t>
      </w:r>
    </w:p>
    <w:p w:rsidR="0045337C" w:rsidRDefault="0045337C" w:rsidP="0045337C">
      <w:pPr>
        <w:pStyle w:val="BodyText1"/>
        <w:numPr>
          <w:ilvl w:val="0"/>
          <w:numId w:val="4"/>
        </w:numPr>
      </w:pPr>
      <w:r>
        <w:t>Members will have the capacity to participate and engage in the activities of the CAC.</w:t>
      </w:r>
    </w:p>
    <w:p w:rsidR="0045337C" w:rsidRPr="0045337C" w:rsidRDefault="0045337C" w:rsidP="0045337C">
      <w:pPr>
        <w:suppressAutoHyphens/>
        <w:autoSpaceDE w:val="0"/>
        <w:autoSpaceDN w:val="0"/>
        <w:adjustRightInd w:val="0"/>
        <w:spacing w:after="142" w:line="290" w:lineRule="atLeast"/>
        <w:textAlignment w:val="center"/>
        <w:rPr>
          <w:rFonts w:eastAsia="Calibri" w:cs="Arial"/>
          <w:color w:val="000000"/>
          <w:szCs w:val="24"/>
          <w:lang w:val="en-GB"/>
        </w:rPr>
      </w:pPr>
    </w:p>
    <w:p w:rsidR="0045337C" w:rsidRDefault="0045337C" w:rsidP="0027049F">
      <w:pPr>
        <w:tabs>
          <w:tab w:val="left" w:pos="2790"/>
        </w:tabs>
        <w:rPr>
          <w:b/>
          <w:color w:val="393C71"/>
          <w:sz w:val="26"/>
          <w:szCs w:val="26"/>
        </w:rPr>
      </w:pPr>
      <w:r w:rsidRPr="0045337C">
        <w:rPr>
          <w:b/>
          <w:color w:val="393C71"/>
          <w:sz w:val="26"/>
          <w:szCs w:val="26"/>
        </w:rPr>
        <w:t>How to apply</w:t>
      </w:r>
    </w:p>
    <w:p w:rsidR="0045337C" w:rsidRDefault="0045337C" w:rsidP="0027049F">
      <w:pPr>
        <w:tabs>
          <w:tab w:val="left" w:pos="2790"/>
        </w:tabs>
        <w:rPr>
          <w:szCs w:val="24"/>
        </w:rPr>
      </w:pPr>
      <w:r>
        <w:rPr>
          <w:szCs w:val="24"/>
        </w:rPr>
        <w:t>In order to apply, please complete the attached application form and return to:</w:t>
      </w:r>
    </w:p>
    <w:p w:rsidR="0045337C" w:rsidRDefault="0045337C" w:rsidP="00607694">
      <w:pPr>
        <w:tabs>
          <w:tab w:val="left" w:pos="2790"/>
        </w:tabs>
        <w:spacing w:after="0"/>
        <w:jc w:val="center"/>
        <w:rPr>
          <w:szCs w:val="24"/>
        </w:rPr>
      </w:pPr>
      <w:r>
        <w:rPr>
          <w:szCs w:val="24"/>
        </w:rPr>
        <w:t>Attn: Education, Safety and Quality</w:t>
      </w:r>
    </w:p>
    <w:p w:rsidR="0045337C" w:rsidRDefault="0045337C" w:rsidP="00607694">
      <w:pPr>
        <w:tabs>
          <w:tab w:val="left" w:pos="2790"/>
        </w:tabs>
        <w:spacing w:after="0"/>
        <w:jc w:val="center"/>
        <w:rPr>
          <w:szCs w:val="24"/>
        </w:rPr>
      </w:pPr>
      <w:r>
        <w:rPr>
          <w:szCs w:val="24"/>
        </w:rPr>
        <w:t>Rockingham General Hospital</w:t>
      </w:r>
    </w:p>
    <w:p w:rsidR="0045337C" w:rsidRDefault="0045337C" w:rsidP="00607694">
      <w:pPr>
        <w:tabs>
          <w:tab w:val="left" w:pos="2790"/>
        </w:tabs>
        <w:spacing w:after="0"/>
        <w:jc w:val="center"/>
        <w:rPr>
          <w:szCs w:val="24"/>
        </w:rPr>
      </w:pPr>
      <w:r>
        <w:rPr>
          <w:szCs w:val="24"/>
        </w:rPr>
        <w:t>Elanora Drive</w:t>
      </w:r>
    </w:p>
    <w:p w:rsidR="0045337C" w:rsidRDefault="0045337C" w:rsidP="00607694">
      <w:pPr>
        <w:tabs>
          <w:tab w:val="left" w:pos="2790"/>
        </w:tabs>
        <w:spacing w:after="0"/>
        <w:jc w:val="center"/>
        <w:rPr>
          <w:szCs w:val="24"/>
        </w:rPr>
      </w:pPr>
      <w:r>
        <w:rPr>
          <w:szCs w:val="24"/>
        </w:rPr>
        <w:t>Cooloongup WA 6168</w:t>
      </w:r>
    </w:p>
    <w:p w:rsidR="00607694" w:rsidRDefault="00607694" w:rsidP="00607694">
      <w:pPr>
        <w:tabs>
          <w:tab w:val="left" w:pos="2790"/>
        </w:tabs>
        <w:spacing w:after="0"/>
        <w:rPr>
          <w:szCs w:val="24"/>
        </w:rPr>
      </w:pPr>
    </w:p>
    <w:p w:rsidR="00607694" w:rsidRDefault="00607694" w:rsidP="00607694">
      <w:pPr>
        <w:tabs>
          <w:tab w:val="left" w:pos="2790"/>
        </w:tabs>
        <w:spacing w:after="0"/>
        <w:rPr>
          <w:szCs w:val="24"/>
        </w:rPr>
      </w:pPr>
      <w:r>
        <w:rPr>
          <w:szCs w:val="24"/>
        </w:rPr>
        <w:t xml:space="preserve">Or email your application to </w:t>
      </w:r>
      <w:hyperlink r:id="rId11" w:history="1">
        <w:r w:rsidRPr="007D7352">
          <w:rPr>
            <w:rStyle w:val="Hyperlink"/>
            <w:szCs w:val="24"/>
          </w:rPr>
          <w:t>rpgconsumeradvisorycouncil@health.wa.gov.au</w:t>
        </w:r>
      </w:hyperlink>
      <w:r>
        <w:rPr>
          <w:szCs w:val="24"/>
        </w:rPr>
        <w:t xml:space="preserve"> </w:t>
      </w:r>
    </w:p>
    <w:p w:rsidR="0045337C" w:rsidRDefault="0045337C" w:rsidP="0045337C">
      <w:pPr>
        <w:tabs>
          <w:tab w:val="left" w:pos="2790"/>
        </w:tabs>
        <w:spacing w:after="0"/>
        <w:rPr>
          <w:szCs w:val="24"/>
        </w:rPr>
      </w:pPr>
      <w:r>
        <w:rPr>
          <w:szCs w:val="24"/>
        </w:rPr>
        <w:t xml:space="preserve"> </w:t>
      </w:r>
    </w:p>
    <w:p w:rsidR="00607694" w:rsidRDefault="00607694" w:rsidP="0045337C">
      <w:pPr>
        <w:tabs>
          <w:tab w:val="left" w:pos="2790"/>
        </w:tabs>
        <w:spacing w:after="0"/>
        <w:rPr>
          <w:szCs w:val="24"/>
        </w:rPr>
      </w:pPr>
    </w:p>
    <w:p w:rsidR="00607694" w:rsidRDefault="00607694" w:rsidP="0045337C">
      <w:pPr>
        <w:tabs>
          <w:tab w:val="left" w:pos="2790"/>
        </w:tabs>
        <w:spacing w:after="0"/>
        <w:rPr>
          <w:szCs w:val="24"/>
        </w:rPr>
      </w:pPr>
    </w:p>
    <w:p w:rsidR="00607694" w:rsidRDefault="00607694" w:rsidP="0045337C">
      <w:pPr>
        <w:tabs>
          <w:tab w:val="left" w:pos="2790"/>
        </w:tabs>
        <w:spacing w:after="0"/>
        <w:rPr>
          <w:szCs w:val="24"/>
        </w:rPr>
      </w:pPr>
    </w:p>
    <w:p w:rsidR="00607694" w:rsidRDefault="00607694" w:rsidP="0045337C">
      <w:pPr>
        <w:tabs>
          <w:tab w:val="left" w:pos="2790"/>
        </w:tabs>
        <w:spacing w:after="0"/>
        <w:rPr>
          <w:szCs w:val="24"/>
        </w:rPr>
      </w:pPr>
    </w:p>
    <w:p w:rsidR="00B32C6A" w:rsidRDefault="00B32C6A" w:rsidP="00B32C6A">
      <w:pPr>
        <w:keepNext/>
        <w:keepLines/>
        <w:spacing w:before="480" w:after="480"/>
        <w:outlineLvl w:val="0"/>
        <w:rPr>
          <w:szCs w:val="24"/>
        </w:rPr>
      </w:pPr>
    </w:p>
    <w:p w:rsidR="00B32C6A" w:rsidRPr="00B32C6A" w:rsidRDefault="00B32C6A" w:rsidP="00B32C6A">
      <w:pPr>
        <w:keepNext/>
        <w:keepLines/>
        <w:spacing w:before="480" w:after="480"/>
        <w:outlineLvl w:val="0"/>
        <w:rPr>
          <w:rFonts w:eastAsia="Times New Roman" w:cs="Times New Roman"/>
          <w:bCs/>
          <w:color w:val="61638D"/>
          <w:sz w:val="64"/>
          <w:szCs w:val="28"/>
        </w:rPr>
      </w:pPr>
      <w:r w:rsidRPr="00B32C6A">
        <w:rPr>
          <w:rFonts w:eastAsia="Times New Roman" w:cs="Times New Roman"/>
          <w:bCs/>
          <w:color w:val="61638D"/>
          <w:sz w:val="64"/>
          <w:szCs w:val="28"/>
        </w:rPr>
        <w:t>Rockingham Peel Group</w:t>
      </w:r>
      <w:r w:rsidRPr="00B32C6A">
        <w:rPr>
          <w:rFonts w:eastAsia="Times New Roman" w:cs="Times New Roman"/>
          <w:bCs/>
          <w:color w:val="61638D"/>
          <w:sz w:val="64"/>
          <w:szCs w:val="28"/>
        </w:rPr>
        <w:br/>
        <w:t>Community Advisory Council (CAC)</w:t>
      </w:r>
    </w:p>
    <w:p w:rsidR="00B32C6A" w:rsidRPr="00B32C6A" w:rsidRDefault="00B32C6A" w:rsidP="00B32C6A">
      <w:pPr>
        <w:keepNext/>
        <w:keepLines/>
        <w:spacing w:before="280" w:after="100"/>
        <w:outlineLvl w:val="1"/>
        <w:rPr>
          <w:rFonts w:eastAsia="Times New Roman" w:cs="Times New Roman"/>
          <w:b/>
          <w:bCs/>
          <w:color w:val="393C71"/>
          <w:sz w:val="30"/>
          <w:szCs w:val="26"/>
        </w:rPr>
      </w:pPr>
      <w:r w:rsidRPr="00B32C6A">
        <w:rPr>
          <w:rFonts w:eastAsia="Times New Roman" w:cs="Times New Roman"/>
          <w:b/>
          <w:bCs/>
          <w:color w:val="393C71"/>
          <w:sz w:val="30"/>
          <w:szCs w:val="26"/>
        </w:rPr>
        <w:t>Expression of Interest Form</w:t>
      </w:r>
    </w:p>
    <w:p w:rsidR="00B32C6A" w:rsidRPr="00B32C6A" w:rsidRDefault="00B32C6A" w:rsidP="00B32C6A">
      <w:pPr>
        <w:rPr>
          <w:rFonts w:eastAsia="Calibri" w:cs="Times New Roman"/>
        </w:rPr>
      </w:pPr>
    </w:p>
    <w:tbl>
      <w:tblPr>
        <w:tblStyle w:val="TableGrid1"/>
        <w:tblW w:w="9497" w:type="dxa"/>
        <w:jc w:val="center"/>
        <w:tblInd w:w="0" w:type="dxa"/>
        <w:tblLook w:val="04A0" w:firstRow="1" w:lastRow="0" w:firstColumn="1" w:lastColumn="0" w:noHBand="0" w:noVBand="1"/>
      </w:tblPr>
      <w:tblGrid>
        <w:gridCol w:w="1701"/>
        <w:gridCol w:w="7796"/>
      </w:tblGrid>
      <w:tr w:rsidR="00B32C6A" w:rsidRPr="00B32C6A" w:rsidTr="00AA41A5">
        <w:trPr>
          <w:jc w:val="center"/>
        </w:trPr>
        <w:tc>
          <w:tcPr>
            <w:tcW w:w="1701" w:type="dxa"/>
            <w:tcBorders>
              <w:top w:val="single" w:sz="4" w:space="0" w:color="auto"/>
              <w:left w:val="single" w:sz="4" w:space="0" w:color="auto"/>
              <w:bottom w:val="single" w:sz="4" w:space="0" w:color="auto"/>
              <w:right w:val="single" w:sz="4" w:space="0" w:color="auto"/>
            </w:tcBorders>
            <w:hideMark/>
          </w:tcPr>
          <w:p w:rsidR="00B32C6A" w:rsidRPr="00B32C6A" w:rsidRDefault="00B32C6A" w:rsidP="00B32C6A">
            <w:pPr>
              <w:spacing w:after="240" w:line="300" w:lineRule="exact"/>
              <w:rPr>
                <w:rFonts w:cs="Arial"/>
                <w:b/>
                <w:sz w:val="28"/>
              </w:rPr>
            </w:pPr>
            <w:r w:rsidRPr="00B32C6A">
              <w:rPr>
                <w:rFonts w:cs="Arial"/>
                <w:b/>
                <w:sz w:val="28"/>
              </w:rPr>
              <w:t>Name</w:t>
            </w:r>
          </w:p>
        </w:tc>
        <w:tc>
          <w:tcPr>
            <w:tcW w:w="7796" w:type="dxa"/>
            <w:tcBorders>
              <w:top w:val="single" w:sz="4" w:space="0" w:color="auto"/>
              <w:left w:val="single" w:sz="4" w:space="0" w:color="auto"/>
              <w:bottom w:val="single" w:sz="4" w:space="0" w:color="auto"/>
              <w:right w:val="single" w:sz="4" w:space="0" w:color="auto"/>
            </w:tcBorders>
          </w:tcPr>
          <w:p w:rsidR="00B32C6A" w:rsidRPr="00B32C6A" w:rsidRDefault="00B32C6A" w:rsidP="00B32C6A">
            <w:pPr>
              <w:spacing w:after="240" w:line="300" w:lineRule="exact"/>
              <w:rPr>
                <w:rFonts w:cs="Arial"/>
                <w:b/>
                <w:sz w:val="28"/>
              </w:rPr>
            </w:pPr>
          </w:p>
        </w:tc>
      </w:tr>
      <w:tr w:rsidR="00B32C6A" w:rsidRPr="00B32C6A" w:rsidTr="00AA41A5">
        <w:trPr>
          <w:jc w:val="center"/>
        </w:trPr>
        <w:tc>
          <w:tcPr>
            <w:tcW w:w="1701" w:type="dxa"/>
            <w:tcBorders>
              <w:top w:val="single" w:sz="4" w:space="0" w:color="auto"/>
              <w:left w:val="single" w:sz="4" w:space="0" w:color="auto"/>
              <w:bottom w:val="single" w:sz="4" w:space="0" w:color="auto"/>
              <w:right w:val="single" w:sz="4" w:space="0" w:color="auto"/>
            </w:tcBorders>
            <w:hideMark/>
          </w:tcPr>
          <w:p w:rsidR="00B32C6A" w:rsidRPr="00B32C6A" w:rsidRDefault="00B32C6A" w:rsidP="00B32C6A">
            <w:pPr>
              <w:spacing w:after="240" w:line="300" w:lineRule="exact"/>
              <w:rPr>
                <w:rFonts w:cs="Arial"/>
                <w:b/>
                <w:sz w:val="28"/>
              </w:rPr>
            </w:pPr>
            <w:r w:rsidRPr="00B32C6A">
              <w:rPr>
                <w:rFonts w:cs="Arial"/>
                <w:b/>
                <w:sz w:val="28"/>
              </w:rPr>
              <w:t>Address</w:t>
            </w:r>
          </w:p>
        </w:tc>
        <w:tc>
          <w:tcPr>
            <w:tcW w:w="7796" w:type="dxa"/>
            <w:tcBorders>
              <w:top w:val="single" w:sz="4" w:space="0" w:color="auto"/>
              <w:left w:val="single" w:sz="4" w:space="0" w:color="auto"/>
              <w:bottom w:val="single" w:sz="4" w:space="0" w:color="auto"/>
              <w:right w:val="single" w:sz="4" w:space="0" w:color="auto"/>
            </w:tcBorders>
          </w:tcPr>
          <w:p w:rsidR="00B32C6A" w:rsidRPr="00B32C6A" w:rsidRDefault="00B32C6A" w:rsidP="00B32C6A">
            <w:pPr>
              <w:tabs>
                <w:tab w:val="center" w:pos="3152"/>
              </w:tabs>
              <w:spacing w:after="240" w:line="300" w:lineRule="exact"/>
              <w:rPr>
                <w:rFonts w:cs="Arial"/>
                <w:b/>
                <w:sz w:val="28"/>
              </w:rPr>
            </w:pPr>
          </w:p>
        </w:tc>
      </w:tr>
      <w:tr w:rsidR="00B32C6A" w:rsidRPr="00B32C6A" w:rsidTr="00AA41A5">
        <w:trPr>
          <w:jc w:val="center"/>
        </w:trPr>
        <w:tc>
          <w:tcPr>
            <w:tcW w:w="1701" w:type="dxa"/>
            <w:tcBorders>
              <w:top w:val="single" w:sz="4" w:space="0" w:color="auto"/>
              <w:left w:val="single" w:sz="4" w:space="0" w:color="auto"/>
              <w:bottom w:val="single" w:sz="4" w:space="0" w:color="auto"/>
              <w:right w:val="single" w:sz="4" w:space="0" w:color="auto"/>
            </w:tcBorders>
            <w:hideMark/>
          </w:tcPr>
          <w:p w:rsidR="00B32C6A" w:rsidRPr="00B32C6A" w:rsidRDefault="00B32C6A" w:rsidP="00B32C6A">
            <w:pPr>
              <w:spacing w:after="240" w:line="300" w:lineRule="exact"/>
              <w:rPr>
                <w:rFonts w:cs="Arial"/>
                <w:b/>
                <w:sz w:val="28"/>
              </w:rPr>
            </w:pPr>
            <w:r w:rsidRPr="00B32C6A">
              <w:rPr>
                <w:rFonts w:cs="Arial"/>
                <w:b/>
                <w:sz w:val="28"/>
              </w:rPr>
              <w:t>Phone</w:t>
            </w:r>
          </w:p>
        </w:tc>
        <w:tc>
          <w:tcPr>
            <w:tcW w:w="7796" w:type="dxa"/>
            <w:tcBorders>
              <w:top w:val="single" w:sz="4" w:space="0" w:color="auto"/>
              <w:left w:val="single" w:sz="4" w:space="0" w:color="auto"/>
              <w:bottom w:val="single" w:sz="4" w:space="0" w:color="auto"/>
              <w:right w:val="single" w:sz="4" w:space="0" w:color="auto"/>
            </w:tcBorders>
          </w:tcPr>
          <w:p w:rsidR="00B32C6A" w:rsidRPr="00B32C6A" w:rsidRDefault="00B32C6A" w:rsidP="00B32C6A">
            <w:pPr>
              <w:spacing w:after="240" w:line="300" w:lineRule="exact"/>
              <w:rPr>
                <w:rFonts w:cs="Arial"/>
                <w:b/>
                <w:sz w:val="28"/>
              </w:rPr>
            </w:pPr>
          </w:p>
        </w:tc>
      </w:tr>
      <w:tr w:rsidR="00B32C6A" w:rsidRPr="00B32C6A" w:rsidTr="00AA41A5">
        <w:trPr>
          <w:jc w:val="center"/>
        </w:trPr>
        <w:tc>
          <w:tcPr>
            <w:tcW w:w="1701" w:type="dxa"/>
            <w:tcBorders>
              <w:top w:val="single" w:sz="4" w:space="0" w:color="auto"/>
              <w:left w:val="single" w:sz="4" w:space="0" w:color="auto"/>
              <w:bottom w:val="single" w:sz="4" w:space="0" w:color="auto"/>
              <w:right w:val="single" w:sz="4" w:space="0" w:color="auto"/>
            </w:tcBorders>
            <w:hideMark/>
          </w:tcPr>
          <w:p w:rsidR="00B32C6A" w:rsidRPr="00B32C6A" w:rsidRDefault="00B32C6A" w:rsidP="00B32C6A">
            <w:pPr>
              <w:spacing w:after="240" w:line="300" w:lineRule="exact"/>
              <w:rPr>
                <w:rFonts w:cs="Arial"/>
                <w:b/>
                <w:sz w:val="28"/>
              </w:rPr>
            </w:pPr>
            <w:r w:rsidRPr="00B32C6A">
              <w:rPr>
                <w:rFonts w:cs="Arial"/>
                <w:b/>
                <w:sz w:val="28"/>
              </w:rPr>
              <w:t>Email</w:t>
            </w:r>
          </w:p>
        </w:tc>
        <w:tc>
          <w:tcPr>
            <w:tcW w:w="7796" w:type="dxa"/>
            <w:tcBorders>
              <w:top w:val="single" w:sz="4" w:space="0" w:color="auto"/>
              <w:left w:val="single" w:sz="4" w:space="0" w:color="auto"/>
              <w:bottom w:val="single" w:sz="4" w:space="0" w:color="auto"/>
              <w:right w:val="single" w:sz="4" w:space="0" w:color="auto"/>
            </w:tcBorders>
          </w:tcPr>
          <w:p w:rsidR="00B32C6A" w:rsidRPr="00B32C6A" w:rsidRDefault="00B32C6A" w:rsidP="00B32C6A">
            <w:pPr>
              <w:spacing w:after="240" w:line="300" w:lineRule="exact"/>
              <w:rPr>
                <w:rFonts w:cs="Arial"/>
                <w:b/>
                <w:sz w:val="28"/>
              </w:rPr>
            </w:pPr>
          </w:p>
        </w:tc>
      </w:tr>
      <w:tr w:rsidR="00B32C6A" w:rsidRPr="00B32C6A" w:rsidTr="00AA41A5">
        <w:trPr>
          <w:jc w:val="center"/>
        </w:trPr>
        <w:tc>
          <w:tcPr>
            <w:tcW w:w="1701" w:type="dxa"/>
            <w:tcBorders>
              <w:top w:val="single" w:sz="4" w:space="0" w:color="auto"/>
              <w:left w:val="single" w:sz="4" w:space="0" w:color="auto"/>
              <w:bottom w:val="single" w:sz="4" w:space="0" w:color="auto"/>
              <w:right w:val="single" w:sz="4" w:space="0" w:color="auto"/>
            </w:tcBorders>
            <w:hideMark/>
          </w:tcPr>
          <w:p w:rsidR="00B32C6A" w:rsidRPr="00B32C6A" w:rsidRDefault="00B32C6A" w:rsidP="00B32C6A">
            <w:pPr>
              <w:spacing w:after="240" w:line="300" w:lineRule="exact"/>
              <w:rPr>
                <w:rFonts w:cs="Arial"/>
                <w:b/>
                <w:sz w:val="28"/>
              </w:rPr>
            </w:pPr>
            <w:r w:rsidRPr="00B32C6A">
              <w:rPr>
                <w:rFonts w:cs="Arial"/>
                <w:b/>
                <w:sz w:val="28"/>
              </w:rPr>
              <w:t>Date</w:t>
            </w:r>
          </w:p>
        </w:tc>
        <w:tc>
          <w:tcPr>
            <w:tcW w:w="7796" w:type="dxa"/>
            <w:tcBorders>
              <w:top w:val="single" w:sz="4" w:space="0" w:color="auto"/>
              <w:left w:val="single" w:sz="4" w:space="0" w:color="auto"/>
              <w:bottom w:val="single" w:sz="4" w:space="0" w:color="auto"/>
              <w:right w:val="single" w:sz="4" w:space="0" w:color="auto"/>
            </w:tcBorders>
          </w:tcPr>
          <w:p w:rsidR="00B32C6A" w:rsidRPr="00B32C6A" w:rsidRDefault="00B32C6A" w:rsidP="00B32C6A">
            <w:pPr>
              <w:spacing w:after="240" w:line="300" w:lineRule="exact"/>
              <w:rPr>
                <w:rFonts w:cs="Arial"/>
                <w:b/>
                <w:sz w:val="28"/>
              </w:rPr>
            </w:pP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089" w:type="dxa"/>
        <w:tblInd w:w="93" w:type="dxa"/>
        <w:tblLook w:val="04A0" w:firstRow="1" w:lastRow="0" w:firstColumn="1" w:lastColumn="0" w:noHBand="0" w:noVBand="1"/>
      </w:tblPr>
      <w:tblGrid>
        <w:gridCol w:w="4056"/>
        <w:gridCol w:w="2011"/>
        <w:gridCol w:w="2011"/>
        <w:gridCol w:w="2011"/>
      </w:tblGrid>
      <w:tr w:rsidR="00B32C6A" w:rsidRPr="00B32C6A" w:rsidTr="00AA41A5">
        <w:trPr>
          <w:trHeight w:val="372"/>
        </w:trPr>
        <w:tc>
          <w:tcPr>
            <w:tcW w:w="4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What is your Gender?</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Female</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 xml:space="preserve">Male </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 xml:space="preserve">Other </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064" w:type="dxa"/>
        <w:tblInd w:w="93" w:type="dxa"/>
        <w:tblLook w:val="04A0" w:firstRow="1" w:lastRow="0" w:firstColumn="1" w:lastColumn="0" w:noHBand="0" w:noVBand="1"/>
      </w:tblPr>
      <w:tblGrid>
        <w:gridCol w:w="3123"/>
        <w:gridCol w:w="1388"/>
        <w:gridCol w:w="1388"/>
        <w:gridCol w:w="1388"/>
        <w:gridCol w:w="1388"/>
        <w:gridCol w:w="1389"/>
      </w:tblGrid>
      <w:tr w:rsidR="00B32C6A" w:rsidRPr="00B32C6A" w:rsidTr="00AA41A5">
        <w:trPr>
          <w:trHeight w:val="333"/>
        </w:trPr>
        <w:tc>
          <w:tcPr>
            <w:tcW w:w="3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What is your age group?</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Under 20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20-29</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30-39</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40-49</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50-59</w:t>
            </w:r>
          </w:p>
        </w:tc>
      </w:tr>
      <w:tr w:rsidR="00B32C6A" w:rsidRPr="00B32C6A" w:rsidTr="00AA41A5">
        <w:trPr>
          <w:trHeight w:val="333"/>
        </w:trPr>
        <w:tc>
          <w:tcPr>
            <w:tcW w:w="3123" w:type="dxa"/>
            <w:vMerge/>
            <w:tcBorders>
              <w:top w:val="single" w:sz="4" w:space="0" w:color="auto"/>
              <w:left w:val="single" w:sz="4" w:space="0" w:color="auto"/>
              <w:bottom w:val="single" w:sz="4" w:space="0" w:color="auto"/>
              <w:right w:val="single" w:sz="4" w:space="0" w:color="auto"/>
            </w:tcBorders>
            <w:vAlign w:val="center"/>
            <w:hideMark/>
          </w:tcPr>
          <w:p w:rsidR="00B32C6A" w:rsidRPr="00B32C6A" w:rsidRDefault="00B32C6A" w:rsidP="00B32C6A">
            <w:pPr>
              <w:spacing w:after="0"/>
              <w:rPr>
                <w:rFonts w:eastAsia="Times New Roman" w:cs="Arial"/>
                <w:color w:val="000000"/>
                <w:szCs w:val="24"/>
                <w:lang w:eastAsia="en-AU"/>
              </w:rPr>
            </w:pPr>
          </w:p>
        </w:tc>
        <w:tc>
          <w:tcPr>
            <w:tcW w:w="1388" w:type="dxa"/>
            <w:tcBorders>
              <w:top w:val="nil"/>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60-69</w:t>
            </w:r>
          </w:p>
        </w:tc>
        <w:tc>
          <w:tcPr>
            <w:tcW w:w="1388" w:type="dxa"/>
            <w:tcBorders>
              <w:top w:val="nil"/>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 xml:space="preserve">70-79 </w:t>
            </w:r>
          </w:p>
        </w:tc>
        <w:tc>
          <w:tcPr>
            <w:tcW w:w="416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80 and over</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058" w:type="dxa"/>
        <w:tblInd w:w="93" w:type="dxa"/>
        <w:tblLook w:val="04A0" w:firstRow="1" w:lastRow="0" w:firstColumn="1" w:lastColumn="0" w:noHBand="0" w:noVBand="1"/>
      </w:tblPr>
      <w:tblGrid>
        <w:gridCol w:w="4213"/>
        <w:gridCol w:w="5845"/>
      </w:tblGrid>
      <w:tr w:rsidR="00B32C6A" w:rsidRPr="00B32C6A" w:rsidTr="00AA41A5">
        <w:trPr>
          <w:trHeight w:val="320"/>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In which country were you born?</w:t>
            </w:r>
          </w:p>
          <w:p w:rsidR="00B32C6A" w:rsidRPr="00B32C6A" w:rsidRDefault="00B32C6A" w:rsidP="00B32C6A">
            <w:pPr>
              <w:spacing w:after="0"/>
              <w:rPr>
                <w:rFonts w:eastAsia="Times New Roman" w:cs="Arial"/>
                <w:color w:val="000000"/>
                <w:szCs w:val="24"/>
                <w:lang w:eastAsia="en-AU"/>
              </w:rPr>
            </w:pPr>
          </w:p>
        </w:tc>
        <w:tc>
          <w:tcPr>
            <w:tcW w:w="5845"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 </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113" w:type="dxa"/>
        <w:tblInd w:w="93" w:type="dxa"/>
        <w:tblLook w:val="04A0" w:firstRow="1" w:lastRow="0" w:firstColumn="1" w:lastColumn="0" w:noHBand="0" w:noVBand="1"/>
      </w:tblPr>
      <w:tblGrid>
        <w:gridCol w:w="4236"/>
        <w:gridCol w:w="5877"/>
      </w:tblGrid>
      <w:tr w:rsidR="00B32C6A" w:rsidRPr="00B32C6A" w:rsidTr="00AA41A5">
        <w:trPr>
          <w:trHeight w:val="600"/>
        </w:trPr>
        <w:tc>
          <w:tcPr>
            <w:tcW w:w="4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Do you speak a language other than English at home?</w:t>
            </w:r>
          </w:p>
        </w:tc>
        <w:tc>
          <w:tcPr>
            <w:tcW w:w="5877"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 </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170" w:type="dxa"/>
        <w:tblInd w:w="93" w:type="dxa"/>
        <w:tblLook w:val="04A0" w:firstRow="1" w:lastRow="0" w:firstColumn="1" w:lastColumn="0" w:noHBand="0" w:noVBand="1"/>
      </w:tblPr>
      <w:tblGrid>
        <w:gridCol w:w="4260"/>
        <w:gridCol w:w="5910"/>
      </w:tblGrid>
      <w:tr w:rsidR="00B32C6A" w:rsidRPr="00B32C6A" w:rsidTr="00AA41A5">
        <w:trPr>
          <w:trHeight w:val="637"/>
        </w:trPr>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Do you Identify with any Ethnicity? Please specify</w:t>
            </w:r>
          </w:p>
        </w:tc>
        <w:tc>
          <w:tcPr>
            <w:tcW w:w="5910"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 </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132" w:type="dxa"/>
        <w:tblInd w:w="93" w:type="dxa"/>
        <w:tblLook w:val="04A0" w:firstRow="1" w:lastRow="0" w:firstColumn="1" w:lastColumn="0" w:noHBand="0" w:noVBand="1"/>
      </w:tblPr>
      <w:tblGrid>
        <w:gridCol w:w="4244"/>
        <w:gridCol w:w="5888"/>
      </w:tblGrid>
      <w:tr w:rsidR="00B32C6A" w:rsidRPr="00B32C6A" w:rsidTr="00AA41A5">
        <w:trPr>
          <w:trHeight w:val="637"/>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Do you identify with any religion? Please specify</w:t>
            </w:r>
          </w:p>
        </w:tc>
        <w:tc>
          <w:tcPr>
            <w:tcW w:w="5888"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 </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113" w:type="dxa"/>
        <w:tblInd w:w="93" w:type="dxa"/>
        <w:tblLook w:val="04A0" w:firstRow="1" w:lastRow="0" w:firstColumn="1" w:lastColumn="0" w:noHBand="0" w:noVBand="1"/>
      </w:tblPr>
      <w:tblGrid>
        <w:gridCol w:w="4236"/>
        <w:gridCol w:w="5877"/>
      </w:tblGrid>
      <w:tr w:rsidR="00B32C6A" w:rsidRPr="00B32C6A" w:rsidTr="00AA41A5">
        <w:trPr>
          <w:trHeight w:val="694"/>
        </w:trPr>
        <w:tc>
          <w:tcPr>
            <w:tcW w:w="4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lastRenderedPageBreak/>
              <w:t>Do you have an ongoing Disability? Please specify</w:t>
            </w:r>
          </w:p>
        </w:tc>
        <w:tc>
          <w:tcPr>
            <w:tcW w:w="5877"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 </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082" w:type="dxa"/>
        <w:tblInd w:w="93" w:type="dxa"/>
        <w:tblLook w:val="04A0" w:firstRow="1" w:lastRow="0" w:firstColumn="1" w:lastColumn="0" w:noHBand="0" w:noVBand="1"/>
      </w:tblPr>
      <w:tblGrid>
        <w:gridCol w:w="5111"/>
        <w:gridCol w:w="1407"/>
        <w:gridCol w:w="1407"/>
        <w:gridCol w:w="2157"/>
      </w:tblGrid>
      <w:tr w:rsidR="00B32C6A" w:rsidRPr="00B32C6A" w:rsidTr="00AA41A5">
        <w:trPr>
          <w:trHeight w:val="331"/>
        </w:trPr>
        <w:tc>
          <w:tcPr>
            <w:tcW w:w="5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Do you have healthcare experience as a</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Consumer</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Carer</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Family Member</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tbl>
      <w:tblPr>
        <w:tblW w:w="10194" w:type="dxa"/>
        <w:tblInd w:w="93" w:type="dxa"/>
        <w:tblLook w:val="04A0" w:firstRow="1" w:lastRow="0" w:firstColumn="1" w:lastColumn="0" w:noHBand="0" w:noVBand="1"/>
      </w:tblPr>
      <w:tblGrid>
        <w:gridCol w:w="4535"/>
        <w:gridCol w:w="5659"/>
      </w:tblGrid>
      <w:tr w:rsidR="00B32C6A" w:rsidRPr="00B32C6A" w:rsidTr="00AA41A5">
        <w:trPr>
          <w:trHeight w:val="656"/>
        </w:trPr>
        <w:tc>
          <w:tcPr>
            <w:tcW w:w="4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C6A" w:rsidRPr="00B32C6A" w:rsidRDefault="00B32C6A" w:rsidP="00B32C6A">
            <w:pPr>
              <w:spacing w:after="0"/>
              <w:rPr>
                <w:rFonts w:eastAsia="Times New Roman" w:cs="Arial"/>
                <w:color w:val="000000"/>
                <w:szCs w:val="24"/>
                <w:lang w:eastAsia="en-AU"/>
              </w:rPr>
            </w:pPr>
            <w:r w:rsidRPr="00B32C6A">
              <w:rPr>
                <w:rFonts w:eastAsia="Times New Roman" w:cs="Arial"/>
                <w:color w:val="000000"/>
                <w:szCs w:val="24"/>
                <w:lang w:eastAsia="en-AU"/>
              </w:rPr>
              <w:t>Are you affiliated with other Consumer groups? Please specify</w:t>
            </w:r>
          </w:p>
        </w:tc>
        <w:tc>
          <w:tcPr>
            <w:tcW w:w="5659" w:type="dxa"/>
            <w:tcBorders>
              <w:top w:val="single" w:sz="4" w:space="0" w:color="auto"/>
              <w:left w:val="nil"/>
              <w:bottom w:val="single" w:sz="4" w:space="0" w:color="auto"/>
              <w:right w:val="single" w:sz="4" w:space="0" w:color="auto"/>
            </w:tcBorders>
            <w:shd w:val="clear" w:color="auto" w:fill="auto"/>
            <w:noWrap/>
            <w:vAlign w:val="bottom"/>
            <w:hideMark/>
          </w:tcPr>
          <w:p w:rsidR="00B32C6A" w:rsidRPr="00B32C6A" w:rsidRDefault="00B32C6A" w:rsidP="00B32C6A">
            <w:pPr>
              <w:spacing w:after="0"/>
              <w:jc w:val="center"/>
              <w:rPr>
                <w:rFonts w:eastAsia="Times New Roman" w:cs="Arial"/>
                <w:color w:val="000000"/>
                <w:szCs w:val="24"/>
                <w:lang w:eastAsia="en-AU"/>
              </w:rPr>
            </w:pPr>
            <w:r w:rsidRPr="00B32C6A">
              <w:rPr>
                <w:rFonts w:eastAsia="Times New Roman" w:cs="Arial"/>
                <w:color w:val="000000"/>
                <w:szCs w:val="24"/>
                <w:lang w:eastAsia="en-AU"/>
              </w:rPr>
              <w:t> </w:t>
            </w:r>
          </w:p>
        </w:tc>
      </w:tr>
    </w:tbl>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lang w:val="en-GB"/>
        </w:rPr>
      </w:pPr>
    </w:p>
    <w:p w:rsidR="00B32C6A" w:rsidRPr="00B32C6A" w:rsidRDefault="00B32C6A" w:rsidP="00B32C6A">
      <w:pPr>
        <w:numPr>
          <w:ilvl w:val="0"/>
          <w:numId w:val="5"/>
        </w:numPr>
        <w:suppressAutoHyphens/>
        <w:autoSpaceDE w:val="0"/>
        <w:autoSpaceDN w:val="0"/>
        <w:adjustRightInd w:val="0"/>
        <w:spacing w:after="142" w:line="290" w:lineRule="atLeast"/>
        <w:textAlignment w:val="center"/>
        <w:rPr>
          <w:rFonts w:eastAsia="Calibri" w:cs="Arial"/>
          <w:b/>
          <w:color w:val="000000"/>
          <w:szCs w:val="24"/>
        </w:rPr>
      </w:pPr>
      <w:r w:rsidRPr="00B32C6A">
        <w:rPr>
          <w:rFonts w:eastAsia="Calibri" w:cs="Arial"/>
          <w:b/>
          <w:color w:val="000000"/>
          <w:szCs w:val="24"/>
        </w:rPr>
        <w:t>Why would you like to join the Rockingham Peel Group CAC?</w:t>
      </w: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numPr>
          <w:ilvl w:val="0"/>
          <w:numId w:val="5"/>
        </w:numPr>
        <w:suppressAutoHyphens/>
        <w:autoSpaceDE w:val="0"/>
        <w:autoSpaceDN w:val="0"/>
        <w:adjustRightInd w:val="0"/>
        <w:spacing w:after="142" w:line="290" w:lineRule="atLeast"/>
        <w:textAlignment w:val="center"/>
        <w:rPr>
          <w:rFonts w:eastAsia="Calibri" w:cs="Arial"/>
          <w:b/>
          <w:color w:val="000000"/>
          <w:szCs w:val="24"/>
        </w:rPr>
      </w:pPr>
      <w:r w:rsidRPr="00B32C6A">
        <w:rPr>
          <w:rFonts w:eastAsia="Calibri" w:cs="Arial"/>
          <w:b/>
          <w:color w:val="000000"/>
          <w:szCs w:val="24"/>
        </w:rPr>
        <w:t>The CAC currently meets on the second Thursday of each month from 1pm to 3pm. Are you available at this time?</w:t>
      </w: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numPr>
          <w:ilvl w:val="0"/>
          <w:numId w:val="5"/>
        </w:numPr>
        <w:suppressAutoHyphens/>
        <w:autoSpaceDE w:val="0"/>
        <w:autoSpaceDN w:val="0"/>
        <w:adjustRightInd w:val="0"/>
        <w:spacing w:after="142" w:line="290" w:lineRule="atLeast"/>
        <w:textAlignment w:val="center"/>
        <w:rPr>
          <w:rFonts w:eastAsia="Calibri" w:cs="Arial"/>
          <w:b/>
          <w:color w:val="000000"/>
          <w:szCs w:val="24"/>
        </w:rPr>
      </w:pPr>
      <w:r w:rsidRPr="00B32C6A">
        <w:rPr>
          <w:rFonts w:eastAsia="Calibri" w:cs="Arial"/>
          <w:b/>
          <w:color w:val="000000"/>
          <w:szCs w:val="24"/>
        </w:rPr>
        <w:t>Which area/s of health or the health system are you interested in?</w:t>
      </w: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numPr>
          <w:ilvl w:val="0"/>
          <w:numId w:val="5"/>
        </w:numPr>
        <w:suppressAutoHyphens/>
        <w:autoSpaceDE w:val="0"/>
        <w:autoSpaceDN w:val="0"/>
        <w:adjustRightInd w:val="0"/>
        <w:spacing w:after="142" w:line="290" w:lineRule="atLeast"/>
        <w:textAlignment w:val="center"/>
        <w:rPr>
          <w:rFonts w:eastAsia="Calibri" w:cs="Arial"/>
          <w:b/>
          <w:color w:val="000000"/>
          <w:szCs w:val="24"/>
        </w:rPr>
      </w:pPr>
      <w:r w:rsidRPr="00B32C6A">
        <w:rPr>
          <w:rFonts w:eastAsia="Calibri" w:cs="Arial"/>
          <w:b/>
          <w:color w:val="000000"/>
          <w:szCs w:val="24"/>
        </w:rPr>
        <w:t>What skills and experiences would you bring to the CAC?</w:t>
      </w: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b/>
          <w:color w:val="000000"/>
          <w:szCs w:val="24"/>
        </w:rPr>
      </w:pPr>
    </w:p>
    <w:p w:rsidR="00B32C6A" w:rsidRPr="00B32C6A" w:rsidRDefault="00B32C6A" w:rsidP="00B32C6A">
      <w:pPr>
        <w:numPr>
          <w:ilvl w:val="0"/>
          <w:numId w:val="5"/>
        </w:numPr>
        <w:suppressAutoHyphens/>
        <w:autoSpaceDE w:val="0"/>
        <w:autoSpaceDN w:val="0"/>
        <w:adjustRightInd w:val="0"/>
        <w:spacing w:after="142" w:line="290" w:lineRule="atLeast"/>
        <w:textAlignment w:val="center"/>
        <w:rPr>
          <w:rFonts w:eastAsia="Calibri" w:cs="Arial"/>
          <w:color w:val="000000"/>
          <w:szCs w:val="24"/>
        </w:rPr>
      </w:pPr>
      <w:r w:rsidRPr="00B32C6A">
        <w:rPr>
          <w:rFonts w:eastAsia="Calibri" w:cs="Arial"/>
          <w:b/>
          <w:color w:val="000000"/>
          <w:szCs w:val="24"/>
        </w:rPr>
        <w:t xml:space="preserve">Please provide the name and contact details of two referees? </w:t>
      </w:r>
      <w:r w:rsidRPr="00B32C6A">
        <w:rPr>
          <w:rFonts w:eastAsia="Calibri" w:cs="Arial"/>
          <w:color w:val="000000"/>
          <w:szCs w:val="24"/>
        </w:rPr>
        <w:t>(You may also attach a resume if you wish)</w:t>
      </w:r>
      <w:r w:rsidRPr="00B32C6A">
        <w:rPr>
          <w:rFonts w:eastAsia="Calibri" w:cs="Arial"/>
          <w:color w:val="000000"/>
          <w:szCs w:val="24"/>
        </w:rPr>
        <w:br/>
      </w: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r w:rsidRPr="00B32C6A">
        <w:rPr>
          <w:rFonts w:eastAsia="Calibri" w:cs="Arial"/>
          <w:color w:val="000000"/>
          <w:szCs w:val="24"/>
        </w:rPr>
        <w:t>You can return this form by:</w:t>
      </w:r>
    </w:p>
    <w:p w:rsidR="00B32C6A" w:rsidRPr="00B32C6A" w:rsidRDefault="00B32C6A" w:rsidP="00B32C6A">
      <w:pPr>
        <w:numPr>
          <w:ilvl w:val="0"/>
          <w:numId w:val="6"/>
        </w:numPr>
        <w:suppressAutoHyphens/>
        <w:autoSpaceDE w:val="0"/>
        <w:autoSpaceDN w:val="0"/>
        <w:adjustRightInd w:val="0"/>
        <w:spacing w:after="142" w:line="290" w:lineRule="atLeast"/>
        <w:textAlignment w:val="center"/>
        <w:rPr>
          <w:rFonts w:eastAsia="Calibri" w:cs="Arial"/>
          <w:color w:val="000000"/>
          <w:szCs w:val="24"/>
        </w:rPr>
      </w:pPr>
      <w:r w:rsidRPr="00B32C6A">
        <w:rPr>
          <w:rFonts w:eastAsia="Calibri" w:cs="Arial"/>
          <w:color w:val="000000"/>
          <w:szCs w:val="24"/>
        </w:rPr>
        <w:t>Delivering to the Rockingham General Hospital, ESQR Unit, Elanora Drive, Rockingham</w:t>
      </w:r>
    </w:p>
    <w:p w:rsidR="00B32C6A" w:rsidRPr="00B32C6A" w:rsidRDefault="00B32C6A" w:rsidP="00B32C6A">
      <w:pPr>
        <w:numPr>
          <w:ilvl w:val="0"/>
          <w:numId w:val="6"/>
        </w:numPr>
        <w:suppressAutoHyphens/>
        <w:autoSpaceDE w:val="0"/>
        <w:autoSpaceDN w:val="0"/>
        <w:adjustRightInd w:val="0"/>
        <w:spacing w:after="142" w:line="290" w:lineRule="atLeast"/>
        <w:textAlignment w:val="center"/>
        <w:rPr>
          <w:rFonts w:eastAsia="Calibri" w:cs="Arial"/>
          <w:color w:val="000000"/>
          <w:szCs w:val="24"/>
        </w:rPr>
      </w:pPr>
      <w:r w:rsidRPr="00B32C6A">
        <w:rPr>
          <w:rFonts w:eastAsia="Calibri" w:cs="Arial"/>
          <w:color w:val="000000"/>
          <w:szCs w:val="24"/>
        </w:rPr>
        <w:t>Post: Rockingham General Hospital, ESQR Unit, PO Box 2033, Rockingham WA 6968</w:t>
      </w:r>
    </w:p>
    <w:p w:rsidR="00B32C6A" w:rsidRPr="00B32C6A" w:rsidRDefault="00B32C6A" w:rsidP="00B32C6A">
      <w:pPr>
        <w:numPr>
          <w:ilvl w:val="0"/>
          <w:numId w:val="6"/>
        </w:numPr>
        <w:suppressAutoHyphens/>
        <w:autoSpaceDE w:val="0"/>
        <w:autoSpaceDN w:val="0"/>
        <w:adjustRightInd w:val="0"/>
        <w:spacing w:after="142" w:line="290" w:lineRule="atLeast"/>
        <w:textAlignment w:val="center"/>
        <w:rPr>
          <w:rFonts w:eastAsia="Calibri" w:cs="Arial"/>
          <w:color w:val="000000"/>
          <w:szCs w:val="24"/>
        </w:rPr>
      </w:pPr>
      <w:r w:rsidRPr="00B32C6A">
        <w:rPr>
          <w:rFonts w:eastAsia="Calibri" w:cs="Arial"/>
          <w:color w:val="000000"/>
          <w:szCs w:val="24"/>
        </w:rPr>
        <w:t xml:space="preserve">Email: </w:t>
      </w:r>
      <w:hyperlink r:id="rId12" w:history="1">
        <w:r w:rsidRPr="00B32C6A">
          <w:rPr>
            <w:rFonts w:eastAsia="Calibri" w:cs="Arial"/>
            <w:color w:val="004B8D"/>
            <w:szCs w:val="24"/>
            <w:u w:val="single"/>
          </w:rPr>
          <w:t>RPGConsumerAdvisoryCouncil@health.wa.gov.au</w:t>
        </w:r>
      </w:hyperlink>
      <w:r w:rsidRPr="00B32C6A">
        <w:rPr>
          <w:rFonts w:eastAsia="Calibri" w:cs="Arial"/>
          <w:color w:val="000000"/>
          <w:szCs w:val="24"/>
        </w:rPr>
        <w:t xml:space="preserve"> </w:t>
      </w: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r w:rsidRPr="00B32C6A">
        <w:rPr>
          <w:rFonts w:eastAsia="Calibri" w:cs="Arial"/>
          <w:color w:val="000000"/>
          <w:szCs w:val="24"/>
        </w:rPr>
        <w:t>Enquiries to Kate Smith, phone 9599 4322</w:t>
      </w:r>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r w:rsidRPr="00B32C6A">
        <w:rPr>
          <w:rFonts w:eastAsia="Calibri" w:cs="Arial"/>
          <w:color w:val="000000"/>
          <w:szCs w:val="24"/>
        </w:rPr>
        <w:t xml:space="preserve">We suggest you read the CAC Expression of Interest and Terms of Reference for further information.  These are available at </w:t>
      </w:r>
      <w:hyperlink r:id="rId13" w:history="1">
        <w:r w:rsidRPr="00B32C6A">
          <w:rPr>
            <w:rFonts w:eastAsia="Calibri" w:cs="Arial"/>
            <w:color w:val="004B8D"/>
            <w:szCs w:val="24"/>
            <w:u w:val="single"/>
          </w:rPr>
          <w:t>https://www.rkpg.health.wa.gov.au/Volunteering/Consumer-Advisory-Council</w:t>
        </w:r>
      </w:hyperlink>
    </w:p>
    <w:p w:rsidR="00B32C6A" w:rsidRPr="00B32C6A" w:rsidRDefault="00B32C6A" w:rsidP="00B32C6A">
      <w:pPr>
        <w:suppressAutoHyphens/>
        <w:autoSpaceDE w:val="0"/>
        <w:autoSpaceDN w:val="0"/>
        <w:adjustRightInd w:val="0"/>
        <w:spacing w:after="142" w:line="290" w:lineRule="atLeast"/>
        <w:textAlignment w:val="center"/>
        <w:rPr>
          <w:rFonts w:eastAsia="Calibri" w:cs="Arial"/>
          <w:color w:val="000000"/>
          <w:szCs w:val="24"/>
        </w:rPr>
      </w:pPr>
    </w:p>
    <w:p w:rsidR="0045337C" w:rsidRPr="0045337C" w:rsidRDefault="0045337C" w:rsidP="0027049F">
      <w:pPr>
        <w:tabs>
          <w:tab w:val="left" w:pos="2790"/>
        </w:tabs>
        <w:rPr>
          <w:color w:val="393C71"/>
          <w:szCs w:val="24"/>
        </w:rPr>
      </w:pPr>
    </w:p>
    <w:sectPr w:rsidR="0045337C" w:rsidRPr="0045337C" w:rsidSect="00B32C6A">
      <w:headerReference w:type="default" r:id="rId14"/>
      <w:headerReference w:type="first" r:id="rId15"/>
      <w:pgSz w:w="11906" w:h="16838"/>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F7" w:rsidRDefault="002523F7" w:rsidP="0027049F">
      <w:pPr>
        <w:spacing w:after="0"/>
      </w:pPr>
      <w:r>
        <w:separator/>
      </w:r>
    </w:p>
  </w:endnote>
  <w:endnote w:type="continuationSeparator" w:id="0">
    <w:p w:rsidR="002523F7" w:rsidRDefault="002523F7" w:rsidP="00270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F7" w:rsidRDefault="002523F7" w:rsidP="0027049F">
      <w:pPr>
        <w:spacing w:after="0"/>
      </w:pPr>
      <w:r>
        <w:separator/>
      </w:r>
    </w:p>
  </w:footnote>
  <w:footnote w:type="continuationSeparator" w:id="0">
    <w:p w:rsidR="002523F7" w:rsidRDefault="002523F7" w:rsidP="002704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6A" w:rsidRDefault="00B32C6A">
    <w:pPr>
      <w:pStyle w:val="Header"/>
    </w:pPr>
    <w:r>
      <w:rPr>
        <w:noProof/>
        <w:lang w:eastAsia="en-AU"/>
      </w:rPr>
      <w:drawing>
        <wp:inline distT="0" distB="0" distL="0" distR="0" wp14:anchorId="2D51CE12" wp14:editId="365B4C0D">
          <wp:extent cx="3194685" cy="58547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685" cy="58547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7C" w:rsidRDefault="0045337C">
    <w:pPr>
      <w:pStyle w:val="Header"/>
    </w:pPr>
    <w:r>
      <w:rPr>
        <w:noProof/>
        <w:lang w:eastAsia="en-AU"/>
      </w:rPr>
      <w:drawing>
        <wp:inline distT="0" distB="0" distL="0" distR="0" wp14:anchorId="67815B72" wp14:editId="689E249D">
          <wp:extent cx="3194685" cy="585470"/>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685" cy="5854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C7D"/>
    <w:multiLevelType w:val="hybridMultilevel"/>
    <w:tmpl w:val="0BE252F8"/>
    <w:lvl w:ilvl="0" w:tplc="6D70E686">
      <w:start w:val="1"/>
      <w:numFmt w:val="bullet"/>
      <w:lvlText w:val=""/>
      <w:lvlJc w:val="left"/>
      <w:pPr>
        <w:ind w:left="720" w:hanging="360"/>
      </w:pPr>
      <w:rPr>
        <w:rFonts w:ascii="Symbol" w:hAnsi="Symbol" w:hint="default"/>
        <w:color w:val="393C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E30D0"/>
    <w:multiLevelType w:val="hybridMultilevel"/>
    <w:tmpl w:val="9A10F702"/>
    <w:lvl w:ilvl="0" w:tplc="0C090017">
      <w:start w:val="1"/>
      <w:numFmt w:val="lowerLetter"/>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
    <w:nsid w:val="52431009"/>
    <w:multiLevelType w:val="hybridMultilevel"/>
    <w:tmpl w:val="267E0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554C111E"/>
    <w:multiLevelType w:val="hybridMultilevel"/>
    <w:tmpl w:val="A47A77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1054F9"/>
    <w:multiLevelType w:val="hybridMultilevel"/>
    <w:tmpl w:val="3E6C37B6"/>
    <w:lvl w:ilvl="0" w:tplc="A2FE83F0">
      <w:start w:val="1"/>
      <w:numFmt w:val="bullet"/>
      <w:lvlText w:val=""/>
      <w:lvlJc w:val="left"/>
      <w:pPr>
        <w:ind w:left="720" w:hanging="360"/>
      </w:pPr>
      <w:rPr>
        <w:rFonts w:ascii="Symbol" w:hAnsi="Symbol" w:hint="default"/>
        <w:color w:val="393C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9F"/>
    <w:rsid w:val="001437E0"/>
    <w:rsid w:val="00171B7B"/>
    <w:rsid w:val="001C7D1F"/>
    <w:rsid w:val="001F6030"/>
    <w:rsid w:val="001F68E9"/>
    <w:rsid w:val="00220E8F"/>
    <w:rsid w:val="002523F7"/>
    <w:rsid w:val="0027049F"/>
    <w:rsid w:val="002C7D7D"/>
    <w:rsid w:val="002D34B0"/>
    <w:rsid w:val="00355004"/>
    <w:rsid w:val="003929E7"/>
    <w:rsid w:val="0045337C"/>
    <w:rsid w:val="00466DB9"/>
    <w:rsid w:val="00471692"/>
    <w:rsid w:val="004A609E"/>
    <w:rsid w:val="004C2780"/>
    <w:rsid w:val="004C6976"/>
    <w:rsid w:val="0056716B"/>
    <w:rsid w:val="005A409E"/>
    <w:rsid w:val="00607694"/>
    <w:rsid w:val="006F52D0"/>
    <w:rsid w:val="0077027C"/>
    <w:rsid w:val="007D793C"/>
    <w:rsid w:val="00861164"/>
    <w:rsid w:val="00881846"/>
    <w:rsid w:val="00897837"/>
    <w:rsid w:val="008A7B3D"/>
    <w:rsid w:val="008F7FE4"/>
    <w:rsid w:val="00930DF8"/>
    <w:rsid w:val="009668ED"/>
    <w:rsid w:val="00981DA1"/>
    <w:rsid w:val="00990D6C"/>
    <w:rsid w:val="00A91C4C"/>
    <w:rsid w:val="00B32C6A"/>
    <w:rsid w:val="00BB5682"/>
    <w:rsid w:val="00BD41EB"/>
    <w:rsid w:val="00BE2AB3"/>
    <w:rsid w:val="00BE3C2D"/>
    <w:rsid w:val="00C254A6"/>
    <w:rsid w:val="00C7143D"/>
    <w:rsid w:val="00CF64E2"/>
    <w:rsid w:val="00D147D4"/>
    <w:rsid w:val="00D7220F"/>
    <w:rsid w:val="00D9301F"/>
    <w:rsid w:val="00DE4BFE"/>
    <w:rsid w:val="00E40563"/>
    <w:rsid w:val="00E47483"/>
    <w:rsid w:val="00F90AAE"/>
    <w:rsid w:val="00FA539D"/>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27049F"/>
    <w:pPr>
      <w:tabs>
        <w:tab w:val="center" w:pos="4513"/>
        <w:tab w:val="right" w:pos="9026"/>
      </w:tabs>
      <w:spacing w:after="0"/>
    </w:pPr>
  </w:style>
  <w:style w:type="character" w:customStyle="1" w:styleId="HeaderChar">
    <w:name w:val="Header Char"/>
    <w:basedOn w:val="DefaultParagraphFont"/>
    <w:link w:val="Header"/>
    <w:uiPriority w:val="99"/>
    <w:semiHidden/>
    <w:rsid w:val="0027049F"/>
    <w:rPr>
      <w:rFonts w:ascii="Arial" w:hAnsi="Arial"/>
      <w:sz w:val="24"/>
    </w:rPr>
  </w:style>
  <w:style w:type="paragraph" w:styleId="Footer">
    <w:name w:val="footer"/>
    <w:basedOn w:val="Normal"/>
    <w:link w:val="FooterChar"/>
    <w:uiPriority w:val="99"/>
    <w:semiHidden/>
    <w:rsid w:val="0027049F"/>
    <w:pPr>
      <w:tabs>
        <w:tab w:val="center" w:pos="4513"/>
        <w:tab w:val="right" w:pos="9026"/>
      </w:tabs>
      <w:spacing w:after="0"/>
    </w:pPr>
  </w:style>
  <w:style w:type="character" w:customStyle="1" w:styleId="FooterChar">
    <w:name w:val="Footer Char"/>
    <w:basedOn w:val="DefaultParagraphFont"/>
    <w:link w:val="Footer"/>
    <w:uiPriority w:val="99"/>
    <w:semiHidden/>
    <w:rsid w:val="0027049F"/>
    <w:rPr>
      <w:rFonts w:ascii="Arial" w:hAnsi="Arial"/>
      <w:sz w:val="24"/>
    </w:rPr>
  </w:style>
  <w:style w:type="paragraph" w:customStyle="1" w:styleId="BodyText1">
    <w:name w:val="Body Text1"/>
    <w:basedOn w:val="Normal"/>
    <w:uiPriority w:val="99"/>
    <w:rsid w:val="0045337C"/>
    <w:pPr>
      <w:suppressAutoHyphens/>
      <w:autoSpaceDE w:val="0"/>
      <w:autoSpaceDN w:val="0"/>
      <w:adjustRightInd w:val="0"/>
      <w:spacing w:after="142" w:line="290" w:lineRule="atLeast"/>
      <w:textAlignment w:val="center"/>
    </w:pPr>
    <w:rPr>
      <w:rFonts w:eastAsia="Calibri" w:cs="Arial"/>
      <w:color w:val="000000"/>
      <w:szCs w:val="24"/>
      <w:lang w:val="en-GB"/>
    </w:rPr>
  </w:style>
  <w:style w:type="table" w:customStyle="1" w:styleId="TableGrid1">
    <w:name w:val="Table Grid1"/>
    <w:basedOn w:val="TableNormal"/>
    <w:next w:val="TableGrid"/>
    <w:rsid w:val="00B32C6A"/>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27049F"/>
    <w:pPr>
      <w:tabs>
        <w:tab w:val="center" w:pos="4513"/>
        <w:tab w:val="right" w:pos="9026"/>
      </w:tabs>
      <w:spacing w:after="0"/>
    </w:pPr>
  </w:style>
  <w:style w:type="character" w:customStyle="1" w:styleId="HeaderChar">
    <w:name w:val="Header Char"/>
    <w:basedOn w:val="DefaultParagraphFont"/>
    <w:link w:val="Header"/>
    <w:uiPriority w:val="99"/>
    <w:semiHidden/>
    <w:rsid w:val="0027049F"/>
    <w:rPr>
      <w:rFonts w:ascii="Arial" w:hAnsi="Arial"/>
      <w:sz w:val="24"/>
    </w:rPr>
  </w:style>
  <w:style w:type="paragraph" w:styleId="Footer">
    <w:name w:val="footer"/>
    <w:basedOn w:val="Normal"/>
    <w:link w:val="FooterChar"/>
    <w:uiPriority w:val="99"/>
    <w:semiHidden/>
    <w:rsid w:val="0027049F"/>
    <w:pPr>
      <w:tabs>
        <w:tab w:val="center" w:pos="4513"/>
        <w:tab w:val="right" w:pos="9026"/>
      </w:tabs>
      <w:spacing w:after="0"/>
    </w:pPr>
  </w:style>
  <w:style w:type="character" w:customStyle="1" w:styleId="FooterChar">
    <w:name w:val="Footer Char"/>
    <w:basedOn w:val="DefaultParagraphFont"/>
    <w:link w:val="Footer"/>
    <w:uiPriority w:val="99"/>
    <w:semiHidden/>
    <w:rsid w:val="0027049F"/>
    <w:rPr>
      <w:rFonts w:ascii="Arial" w:hAnsi="Arial"/>
      <w:sz w:val="24"/>
    </w:rPr>
  </w:style>
  <w:style w:type="paragraph" w:customStyle="1" w:styleId="BodyText1">
    <w:name w:val="Body Text1"/>
    <w:basedOn w:val="Normal"/>
    <w:uiPriority w:val="99"/>
    <w:rsid w:val="0045337C"/>
    <w:pPr>
      <w:suppressAutoHyphens/>
      <w:autoSpaceDE w:val="0"/>
      <w:autoSpaceDN w:val="0"/>
      <w:adjustRightInd w:val="0"/>
      <w:spacing w:after="142" w:line="290" w:lineRule="atLeast"/>
      <w:textAlignment w:val="center"/>
    </w:pPr>
    <w:rPr>
      <w:rFonts w:eastAsia="Calibri" w:cs="Arial"/>
      <w:color w:val="000000"/>
      <w:szCs w:val="24"/>
      <w:lang w:val="en-GB"/>
    </w:rPr>
  </w:style>
  <w:style w:type="table" w:customStyle="1" w:styleId="TableGrid1">
    <w:name w:val="Table Grid1"/>
    <w:basedOn w:val="TableNormal"/>
    <w:next w:val="TableGrid"/>
    <w:rsid w:val="00B32C6A"/>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kpg.health.wa.gov.au/Volunteering/Consumer-Advisory-Counc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PGConsumerAdvisoryCouncil@health.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gconsumeradvisorycouncil@health.wa.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pgconsumeradvisorycouncil@halth.wa.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DB4B-885A-46BF-864B-209E0E28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5</Pages>
  <Words>615</Words>
  <Characters>3465</Characters>
  <Application>Microsoft Office Word</Application>
  <DocSecurity>0</DocSecurity>
  <Lines>138</Lines>
  <Paragraphs>97</Paragraphs>
  <ScaleCrop>false</ScaleCrop>
  <HeadingPairs>
    <vt:vector size="2" baseType="variant">
      <vt:variant>
        <vt:lpstr>Title</vt:lpstr>
      </vt:variant>
      <vt:variant>
        <vt:i4>1</vt:i4>
      </vt:variant>
    </vt:vector>
  </HeadingPairs>
  <TitlesOfParts>
    <vt:vector size="1" baseType="lpstr">
      <vt:lpstr>Rockingham Peel Group Consumer Advisory Council application pack</vt:lpstr>
    </vt:vector>
  </TitlesOfParts>
  <Company>WA Health</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Peel Group Consumer Advisory Council application pack</dc:title>
  <dc:subject>Application information for the Rockingham Peel Group Consumer Advisory Council</dc:subject>
  <dc:creator>Rockingham Peel Group Consumer Advisory Council</dc:creator>
  <cp:keywords>Rockingham Peel Group, Consumer Advisory Council, CAC, applciation, position description, eligibility criteria</cp:keywords>
  <cp:lastModifiedBy>Waddington, Jacqueline</cp:lastModifiedBy>
  <cp:revision>6</cp:revision>
  <cp:lastPrinted>2019-09-24T06:54:00Z</cp:lastPrinted>
  <dcterms:created xsi:type="dcterms:W3CDTF">2019-09-11T07:07:00Z</dcterms:created>
  <dcterms:modified xsi:type="dcterms:W3CDTF">2019-10-24T03:32:00Z</dcterms:modified>
</cp:coreProperties>
</file>